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4116"/>
      </w:tblGrid>
      <w:tr w:rsidR="00D23C5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C5B" w:rsidRPr="00460AA6" w:rsidRDefault="00460AA6" w:rsidP="00B75E06">
            <w:pPr>
              <w:rPr>
                <w:color w:val="7F7F7F"/>
              </w:rPr>
            </w:pPr>
            <w:bookmarkStart w:id="0" w:name="_GoBack" w:colFirst="1" w:colLast="1"/>
            <w:r w:rsidRPr="00460AA6">
              <w:rPr>
                <w:color w:val="7F7F7F"/>
                <w:sz w:val="48"/>
              </w:rPr>
              <w:t>COMPANY 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E06" w:rsidRPr="00460AA6" w:rsidRDefault="00B75E06" w:rsidP="00B75E06">
            <w:pPr>
              <w:jc w:val="right"/>
              <w:rPr>
                <w:color w:val="C45911"/>
              </w:rPr>
            </w:pPr>
            <w:r w:rsidRPr="00460AA6">
              <w:rPr>
                <w:color w:val="C45911"/>
              </w:rPr>
              <w:t>1912 Wayside Lane</w:t>
            </w:r>
          </w:p>
          <w:p w:rsidR="00B75E06" w:rsidRPr="00460AA6" w:rsidRDefault="00B75E06" w:rsidP="00B75E06">
            <w:pPr>
              <w:jc w:val="right"/>
              <w:rPr>
                <w:color w:val="C45911"/>
              </w:rPr>
            </w:pPr>
            <w:r w:rsidRPr="00460AA6">
              <w:rPr>
                <w:color w:val="C45911"/>
              </w:rPr>
              <w:t>San Francisco, CA 94108</w:t>
            </w:r>
          </w:p>
          <w:p w:rsidR="00B75E06" w:rsidRPr="00460AA6" w:rsidRDefault="00B75E06" w:rsidP="00B75E06">
            <w:pPr>
              <w:jc w:val="right"/>
              <w:rPr>
                <w:color w:val="C45911"/>
              </w:rPr>
            </w:pPr>
            <w:r w:rsidRPr="00460AA6">
              <w:rPr>
                <w:color w:val="C45911"/>
              </w:rPr>
              <w:t>(415) 123 45 67</w:t>
            </w:r>
          </w:p>
          <w:p w:rsidR="00B75E06" w:rsidRPr="00460AA6" w:rsidRDefault="00460AA6" w:rsidP="00B75E06">
            <w:pPr>
              <w:jc w:val="right"/>
              <w:rPr>
                <w:color w:val="C45911"/>
              </w:rPr>
            </w:pPr>
            <w:r w:rsidRPr="00460AA6">
              <w:rPr>
                <w:color w:val="C45911"/>
              </w:rPr>
              <w:t>address</w:t>
            </w:r>
            <w:r w:rsidR="00B75E06" w:rsidRPr="00460AA6">
              <w:rPr>
                <w:color w:val="C45911"/>
              </w:rPr>
              <w:t>@</w:t>
            </w:r>
            <w:r w:rsidRPr="00460AA6">
              <w:rPr>
                <w:color w:val="C45911"/>
              </w:rPr>
              <w:t>web</w:t>
            </w:r>
            <w:r w:rsidR="00B75E06" w:rsidRPr="00460AA6">
              <w:rPr>
                <w:color w:val="C45911"/>
              </w:rPr>
              <w:t xml:space="preserve">.com </w:t>
            </w:r>
          </w:p>
          <w:p w:rsidR="00D23C5B" w:rsidRPr="00460AA6" w:rsidRDefault="00B75E06" w:rsidP="00B75E06">
            <w:pPr>
              <w:jc w:val="right"/>
              <w:rPr>
                <w:color w:val="C45911"/>
              </w:rPr>
            </w:pPr>
            <w:r w:rsidRPr="00460AA6">
              <w:rPr>
                <w:color w:val="C45911"/>
              </w:rPr>
              <w:t>www.</w:t>
            </w:r>
            <w:r w:rsidR="00460AA6" w:rsidRPr="00460AA6">
              <w:rPr>
                <w:color w:val="C45911"/>
              </w:rPr>
              <w:t>web</w:t>
            </w:r>
            <w:r w:rsidRPr="00460AA6">
              <w:rPr>
                <w:color w:val="C45911"/>
              </w:rPr>
              <w:t>.com</w:t>
            </w:r>
          </w:p>
          <w:p w:rsidR="00D23C5B" w:rsidRPr="00460AA6" w:rsidRDefault="00D23C5B" w:rsidP="00B75E06">
            <w:pPr>
              <w:rPr>
                <w:color w:val="C45911"/>
              </w:rPr>
            </w:pPr>
          </w:p>
        </w:tc>
      </w:tr>
      <w:bookmarkEnd w:id="0"/>
    </w:tbl>
    <w:p w:rsidR="00D23C5B" w:rsidRDefault="00D23C5B" w:rsidP="00B75E06"/>
    <w:tbl>
      <w:tblPr>
        <w:tblW w:w="5000" w:type="pct"/>
        <w:tblInd w:w="58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  <w:insideH w:val="single" w:sz="8" w:space="0" w:color="C8C8C8"/>
          <w:insideV w:val="single" w:sz="8" w:space="0" w:color="C8C8C8"/>
        </w:tblBorders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D23C5B" w:rsidTr="00B75E06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Customer Name: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B75E06" w:rsidRDefault="00B75E06" w:rsidP="00B75E06">
            <w:r w:rsidRPr="00B75E06">
              <w:t xml:space="preserve">Andrew G. Garcia 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B75E06" w:rsidP="00B75E06">
            <w:pPr>
              <w:rPr>
                <w:b/>
                <w:bCs/>
                <w:color w:val="538135"/>
              </w:rPr>
            </w:pPr>
            <w:r w:rsidRPr="00460AA6">
              <w:rPr>
                <w:b/>
                <w:bCs/>
                <w:color w:val="538135"/>
              </w:rPr>
              <w:t>Invoice</w:t>
            </w:r>
            <w:r w:rsidR="00D23C5B" w:rsidRPr="00460AA6">
              <w:rPr>
                <w:b/>
                <w:bCs/>
                <w:color w:val="538135"/>
              </w:rPr>
              <w:t xml:space="preserve"> Date: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B75E06" w:rsidP="00B75E06">
            <w:r>
              <w:t>August 10, 2012</w:t>
            </w:r>
          </w:p>
        </w:tc>
      </w:tr>
      <w:tr w:rsidR="00D23C5B" w:rsidTr="00B75E06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Street Address: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B75E06" w:rsidP="00B75E06">
            <w:r>
              <w:t>3312 Kooter Lane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B75E06" w:rsidP="00B75E06">
            <w:pPr>
              <w:rPr>
                <w:b/>
                <w:bCs/>
                <w:color w:val="538135"/>
              </w:rPr>
            </w:pPr>
            <w:r w:rsidRPr="00460AA6">
              <w:rPr>
                <w:b/>
                <w:bCs/>
                <w:color w:val="538135"/>
              </w:rPr>
              <w:t>Invoice Number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B75E06" w:rsidP="00B75E06">
            <w:r>
              <w:t>100.100</w:t>
            </w:r>
          </w:p>
        </w:tc>
      </w:tr>
      <w:tr w:rsidR="00D23C5B" w:rsidTr="00B75E06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City/Prov</w:t>
            </w:r>
            <w:r w:rsidR="00460AA6" w:rsidRPr="00460AA6">
              <w:rPr>
                <w:b/>
                <w:color w:val="538135"/>
              </w:rPr>
              <w:t>ision</w:t>
            </w:r>
            <w:r w:rsidRPr="00460AA6">
              <w:rPr>
                <w:b/>
                <w:color w:val="538135"/>
              </w:rPr>
              <w:t>/Postal: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B75E06" w:rsidP="00B75E06">
            <w:r>
              <w:t xml:space="preserve">Charlotte, NC 28202 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bCs/>
                <w:color w:val="538135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D23C5B" w:rsidP="00B75E06"/>
        </w:tc>
      </w:tr>
      <w:tr w:rsidR="00D23C5B" w:rsidTr="00B75E06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Home Phone: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B75E06" w:rsidP="00B75E06">
            <w:r>
              <w:t>(415) 987 65 43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bCs/>
                <w:color w:val="538135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D23C5B" w:rsidP="00B75E06"/>
        </w:tc>
      </w:tr>
      <w:tr w:rsidR="00D23C5B" w:rsidTr="00B75E06"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Email Address: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B75E06" w:rsidP="00B75E06">
            <w:r>
              <w:t>agg@website.com</w:t>
            </w: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Pr="00460AA6" w:rsidRDefault="00D23C5B" w:rsidP="00B75E06">
            <w:pPr>
              <w:rPr>
                <w:b/>
                <w:bCs/>
                <w:color w:val="538135"/>
              </w:rPr>
            </w:pPr>
          </w:p>
        </w:tc>
        <w:tc>
          <w:tcPr>
            <w:tcW w:w="125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D23C5B" w:rsidRDefault="00D23C5B" w:rsidP="00B75E06"/>
        </w:tc>
      </w:tr>
    </w:tbl>
    <w:p w:rsidR="00B75E06" w:rsidRDefault="00B75E06" w:rsidP="00B75E06"/>
    <w:tbl>
      <w:tblPr>
        <w:tblW w:w="5000" w:type="pct"/>
        <w:tblInd w:w="58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  <w:insideH w:val="single" w:sz="8" w:space="0" w:color="C8C8C8"/>
          <w:insideV w:val="single" w:sz="8" w:space="0" w:color="C8C8C8"/>
        </w:tblBorders>
        <w:tblLook w:val="04A0" w:firstRow="1" w:lastRow="0" w:firstColumn="1" w:lastColumn="0" w:noHBand="0" w:noVBand="1"/>
      </w:tblPr>
      <w:tblGrid>
        <w:gridCol w:w="10916"/>
      </w:tblGrid>
      <w:tr w:rsidR="00B75E06" w:rsidTr="00B75E06">
        <w:tc>
          <w:tcPr>
            <w:tcW w:w="5000" w:type="pct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B75E06" w:rsidRPr="00460AA6" w:rsidRDefault="00B75E06" w:rsidP="00B75E06">
            <w:pPr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Notes:</w:t>
            </w:r>
          </w:p>
          <w:p w:rsidR="00B75E06" w:rsidRDefault="00B75E06" w:rsidP="00B75E06"/>
          <w:p w:rsidR="00B75E06" w:rsidRDefault="00B75E06" w:rsidP="00B75E06"/>
          <w:p w:rsidR="00B75E06" w:rsidRDefault="00B75E06" w:rsidP="00B75E06"/>
          <w:p w:rsidR="00B75E06" w:rsidRDefault="00B75E06" w:rsidP="00B75E06"/>
          <w:p w:rsidR="00B75E06" w:rsidRDefault="00B75E06" w:rsidP="00B75E06"/>
        </w:tc>
      </w:tr>
    </w:tbl>
    <w:p w:rsidR="00D23C5B" w:rsidRDefault="00D23C5B" w:rsidP="00B75E06"/>
    <w:tbl>
      <w:tblPr>
        <w:tblW w:w="5000" w:type="pct"/>
        <w:tblInd w:w="53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  <w:insideH w:val="single" w:sz="8" w:space="0" w:color="C8C8C8"/>
          <w:insideV w:val="single" w:sz="8" w:space="0" w:color="C8C8C8"/>
        </w:tblBorders>
        <w:tblLook w:val="04A0" w:firstRow="1" w:lastRow="0" w:firstColumn="1" w:lastColumn="0" w:noHBand="0" w:noVBand="1"/>
      </w:tblPr>
      <w:tblGrid>
        <w:gridCol w:w="9270"/>
        <w:gridCol w:w="1636"/>
      </w:tblGrid>
      <w:tr w:rsidR="00D23C5B" w:rsidTr="00460AA6">
        <w:tc>
          <w:tcPr>
            <w:tcW w:w="4250" w:type="pct"/>
            <w:shd w:val="clear" w:color="auto" w:fill="404040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23C5B" w:rsidRPr="00460AA6" w:rsidRDefault="00D23C5B" w:rsidP="00B75E06">
            <w:pPr>
              <w:rPr>
                <w:b/>
                <w:bCs/>
                <w:color w:val="FFFFFF"/>
              </w:rPr>
            </w:pPr>
            <w:r w:rsidRPr="00460AA6">
              <w:rPr>
                <w:b/>
                <w:bCs/>
                <w:color w:val="FFFFFF"/>
              </w:rPr>
              <w:t>WORK DESCRIPTION</w:t>
            </w:r>
          </w:p>
        </w:tc>
        <w:tc>
          <w:tcPr>
            <w:tcW w:w="750" w:type="pct"/>
            <w:shd w:val="clear" w:color="auto" w:fill="404040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23C5B" w:rsidRPr="00460AA6" w:rsidRDefault="00D23C5B" w:rsidP="00B75E06">
            <w:pPr>
              <w:rPr>
                <w:b/>
                <w:bCs/>
                <w:color w:val="FFFFFF"/>
              </w:rPr>
            </w:pPr>
            <w:r w:rsidRPr="00460AA6">
              <w:rPr>
                <w:b/>
                <w:bCs/>
                <w:color w:val="FFFFFF"/>
              </w:rPr>
              <w:t>AMOUNT</w:t>
            </w:r>
          </w:p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Pr="00460AA6" w:rsidRDefault="00D23C5B" w:rsidP="00B75E06">
            <w:pPr>
              <w:jc w:val="right"/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Subtotal</w:t>
            </w:r>
          </w:p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5F7769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Pr="00460AA6" w:rsidRDefault="00D23C5B" w:rsidP="00B75E06">
            <w:pPr>
              <w:jc w:val="right"/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Tax</w:t>
            </w:r>
          </w:p>
        </w:tc>
        <w:tc>
          <w:tcPr>
            <w:tcW w:w="7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  <w:tr w:rsidR="00D23C5B" w:rsidTr="00460AA6">
        <w:tc>
          <w:tcPr>
            <w:tcW w:w="4250" w:type="pc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Pr="00460AA6" w:rsidRDefault="00D23C5B" w:rsidP="00B75E06">
            <w:pPr>
              <w:jc w:val="right"/>
              <w:rPr>
                <w:b/>
                <w:color w:val="538135"/>
              </w:rPr>
            </w:pPr>
            <w:r w:rsidRPr="00460AA6">
              <w:rPr>
                <w:b/>
                <w:color w:val="538135"/>
              </w:rPr>
              <w:t>Total Due</w:t>
            </w:r>
          </w:p>
        </w:tc>
        <w:tc>
          <w:tcPr>
            <w:tcW w:w="750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3C5B" w:rsidRDefault="00D23C5B" w:rsidP="00B75E06"/>
        </w:tc>
      </w:tr>
    </w:tbl>
    <w:p w:rsidR="00D23C5B" w:rsidRDefault="00D23C5B" w:rsidP="00B75E06"/>
    <w:tbl>
      <w:tblPr>
        <w:tblW w:w="5000" w:type="pct"/>
        <w:tblInd w:w="100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  <w:insideH w:val="single" w:sz="8" w:space="0" w:color="C8C8C8"/>
          <w:insideV w:val="single" w:sz="8" w:space="0" w:color="C8C8C8"/>
        </w:tblBorders>
        <w:tblLook w:val="04A0" w:firstRow="1" w:lastRow="0" w:firstColumn="1" w:lastColumn="0" w:noHBand="0" w:noVBand="1"/>
      </w:tblPr>
      <w:tblGrid>
        <w:gridCol w:w="9271"/>
        <w:gridCol w:w="1729"/>
      </w:tblGrid>
      <w:tr w:rsidR="00D23C5B" w:rsidTr="00460AA6">
        <w:tc>
          <w:tcPr>
            <w:tcW w:w="4214" w:type="pct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769" w:rsidRDefault="005F7769" w:rsidP="005F7769">
            <w:r>
              <w:t>Make all checks payable to Hloom.com.</w:t>
            </w:r>
          </w:p>
          <w:p w:rsidR="005F7769" w:rsidRDefault="005F7769" w:rsidP="005F7769">
            <w:r>
              <w:t>Total due in 15 days. Overdue accounts subject to a service charge of 2% per month.</w:t>
            </w:r>
          </w:p>
          <w:p w:rsidR="005F7769" w:rsidRDefault="005F7769" w:rsidP="00B75E06"/>
          <w:p w:rsidR="00D23C5B" w:rsidRDefault="00D23C5B" w:rsidP="00B75E06"/>
          <w:p w:rsidR="00D23C5B" w:rsidRDefault="00D23C5B" w:rsidP="00B75E06">
            <w:r>
              <w:t>Customer Approval Signature: _______________________________________</w:t>
            </w:r>
          </w:p>
        </w:tc>
        <w:tc>
          <w:tcPr>
            <w:tcW w:w="786" w:type="pc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C5B" w:rsidRDefault="005F7769" w:rsidP="00460AA6">
            <w:pPr>
              <w:jc w:val="center"/>
            </w:pPr>
            <w:r>
              <w:t>Thank you for your business!</w:t>
            </w:r>
          </w:p>
        </w:tc>
      </w:tr>
    </w:tbl>
    <w:p w:rsidR="00460AA6" w:rsidRDefault="00460AA6" w:rsidP="00460A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23232"/>
          <w:sz w:val="22"/>
          <w:szCs w:val="22"/>
        </w:rPr>
      </w:pPr>
    </w:p>
    <w:p w:rsidR="00D23C5B" w:rsidRDefault="00D23C5B" w:rsidP="00B75E06"/>
    <w:sectPr w:rsidR="00D23C5B" w:rsidSect="00D23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3E56EC"/>
    <w:rsid w:val="00460AA6"/>
    <w:rsid w:val="005F7769"/>
    <w:rsid w:val="00B75E06"/>
    <w:rsid w:val="00C20612"/>
    <w:rsid w:val="00D23C5B"/>
    <w:rsid w:val="00E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C0DCE"/>
  <w15:chartTrackingRefBased/>
  <w15:docId w15:val="{A3B4B278-4A61-4D4B-88F0-1FA8EC2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06"/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6A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524359</vt:i4>
      </vt:variant>
      <vt:variant>
        <vt:i4>-1</vt:i4>
      </vt:variant>
      <vt:variant>
        <vt:i4>1026</vt:i4>
      </vt:variant>
      <vt:variant>
        <vt:i4>4</vt:i4>
      </vt:variant>
      <vt:variant>
        <vt:lpwstr>http://www.hloom.com/download/free-invoice-templates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www.hloom.com</dc:creator>
  <cp:keywords/>
  <cp:lastModifiedBy>Saim Ali</cp:lastModifiedBy>
  <cp:revision>2</cp:revision>
  <cp:lastPrinted>1601-01-01T00:00:00Z</cp:lastPrinted>
  <dcterms:created xsi:type="dcterms:W3CDTF">2015-11-18T21:30:00Z</dcterms:created>
  <dcterms:modified xsi:type="dcterms:W3CDTF">2015-11-18T21:30:00Z</dcterms:modified>
</cp:coreProperties>
</file>